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 Patrick's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Irelands Patron Saint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Hearty hot pot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small mischievious spirit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Celebration procession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Ireland's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clover like plant with 3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Famous beverage of Ireland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small imaginary being that has magical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be taken into one's possession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date of Saint Patrick's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word that means customs or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Capital of the Republic of Ireland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Shade of 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Stringed instrument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small 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colour of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Something you dance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Soomething a four leaved clover gives you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Patrick's Day</dc:title>
  <dcterms:created xsi:type="dcterms:W3CDTF">2021-10-11T17:54:56Z</dcterms:created>
  <dcterms:modified xsi:type="dcterms:W3CDTF">2021-10-11T17:54:56Z</dcterms:modified>
</cp:coreProperties>
</file>