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Potato    </w:t>
      </w:r>
      <w:r>
        <w:t xml:space="preserve">   Saint    </w:t>
      </w:r>
      <w:r>
        <w:t xml:space="preserve">   Patrick    </w:t>
      </w:r>
      <w:r>
        <w:t xml:space="preserve">   holiday    </w:t>
      </w:r>
      <w:r>
        <w:t xml:space="preserve">   accent    </w:t>
      </w:r>
      <w:r>
        <w:t xml:space="preserve">   kilt    </w:t>
      </w:r>
      <w:r>
        <w:t xml:space="preserve">   bagpipes    </w:t>
      </w:r>
      <w:r>
        <w:t xml:space="preserve">   Ireland    </w:t>
      </w:r>
      <w:r>
        <w:t xml:space="preserve">   island    </w:t>
      </w:r>
      <w:r>
        <w:t xml:space="preserve">   corn    </w:t>
      </w:r>
      <w:r>
        <w:t xml:space="preserve">   beef    </w:t>
      </w:r>
      <w:r>
        <w:t xml:space="preserve">   cabbage    </w:t>
      </w:r>
      <w:r>
        <w:t xml:space="preserve">   clover    </w:t>
      </w:r>
      <w:r>
        <w:t xml:space="preserve">   red    </w:t>
      </w:r>
      <w:r>
        <w:t xml:space="preserve">   money    </w:t>
      </w:r>
      <w:r>
        <w:t xml:space="preserve">   pinch    </w:t>
      </w:r>
      <w:r>
        <w:t xml:space="preserve">   party    </w:t>
      </w:r>
      <w:r>
        <w:t xml:space="preserve">   dance    </w:t>
      </w:r>
      <w:r>
        <w:t xml:space="preserve">   music    </w:t>
      </w:r>
      <w:r>
        <w:t xml:space="preserve">   kiss    </w:t>
      </w:r>
      <w:r>
        <w:t xml:space="preserve">   irish    </w:t>
      </w:r>
      <w:r>
        <w:t xml:space="preserve">   coin    </w:t>
      </w:r>
      <w:r>
        <w:t xml:space="preserve">   gold    </w:t>
      </w:r>
      <w:r>
        <w:t xml:space="preserve">   green    </w:t>
      </w:r>
      <w:r>
        <w:t xml:space="preserve">   leprechaun    </w:t>
      </w:r>
      <w:r>
        <w:t xml:space="preserve">   shamrock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 Day</dc:title>
  <dcterms:created xsi:type="dcterms:W3CDTF">2021-10-11T17:55:21Z</dcterms:created>
  <dcterms:modified xsi:type="dcterms:W3CDTF">2021-10-11T17:55:21Z</dcterms:modified>
</cp:coreProperties>
</file>