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Patrick's day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Bagpipe    </w:t>
      </w:r>
      <w:r>
        <w:t xml:space="preserve">   Irish    </w:t>
      </w:r>
      <w:r>
        <w:t xml:space="preserve">   Ireland    </w:t>
      </w:r>
      <w:r>
        <w:t xml:space="preserve">   Rainbow    </w:t>
      </w:r>
      <w:r>
        <w:t xml:space="preserve">   Blarney    </w:t>
      </w:r>
      <w:r>
        <w:t xml:space="preserve">   Leprechaun    </w:t>
      </w:r>
      <w:r>
        <w:t xml:space="preserve">   Mischievous    </w:t>
      </w:r>
      <w:r>
        <w:t xml:space="preserve">   Shamrock    </w:t>
      </w:r>
      <w:r>
        <w:t xml:space="preserve">   Dublin    </w:t>
      </w:r>
      <w:r>
        <w:t xml:space="preserve">   Celtic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word search </dc:title>
  <dcterms:created xsi:type="dcterms:W3CDTF">2021-10-11T17:55:29Z</dcterms:created>
  <dcterms:modified xsi:type="dcterms:W3CDTF">2021-10-11T17:55:29Z</dcterms:modified>
</cp:coreProperties>
</file>