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Patricks's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walking stick    </w:t>
      </w:r>
      <w:r>
        <w:t xml:space="preserve">   tradition    </w:t>
      </w:r>
      <w:r>
        <w:t xml:space="preserve">   seventeenth    </w:t>
      </w:r>
      <w:r>
        <w:t xml:space="preserve">   magic    </w:t>
      </w:r>
      <w:r>
        <w:t xml:space="preserve">   legend    </w:t>
      </w:r>
      <w:r>
        <w:t xml:space="preserve">   jig    </w:t>
      </w:r>
      <w:r>
        <w:t xml:space="preserve">   holiday    </w:t>
      </w:r>
      <w:r>
        <w:t xml:space="preserve">   harp    </w:t>
      </w:r>
      <w:r>
        <w:t xml:space="preserve">   four leaf clover    </w:t>
      </w:r>
      <w:r>
        <w:t xml:space="preserve">   dublin    </w:t>
      </w:r>
      <w:r>
        <w:t xml:space="preserve">   celtic    </w:t>
      </w:r>
      <w:r>
        <w:t xml:space="preserve">   coins    </w:t>
      </w:r>
      <w:r>
        <w:t xml:space="preserve">   celebration    </w:t>
      </w:r>
      <w:r>
        <w:t xml:space="preserve">   bagpipes    </w:t>
      </w:r>
      <w:r>
        <w:t xml:space="preserve">   Blarney    </w:t>
      </w:r>
      <w:r>
        <w:t xml:space="preserve">   March    </w:t>
      </w:r>
      <w:r>
        <w:t xml:space="preserve">   Patrick    </w:t>
      </w:r>
      <w:r>
        <w:t xml:space="preserve">   Saint    </w:t>
      </w:r>
      <w:r>
        <w:t xml:space="preserve">   Ireland    </w:t>
      </w:r>
      <w:r>
        <w:t xml:space="preserve">   Luck    </w:t>
      </w:r>
      <w:r>
        <w:t xml:space="preserve">   Pot of Gold    </w:t>
      </w:r>
      <w:r>
        <w:t xml:space="preserve">   Rainbow    </w:t>
      </w:r>
      <w:r>
        <w:t xml:space="preserve">   Green    </w:t>
      </w:r>
      <w:r>
        <w:t xml:space="preserve">   Leprechaun    </w:t>
      </w:r>
      <w:r>
        <w:t xml:space="preserve">   Shamrock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Patricks's Day Word Search</dc:title>
  <dcterms:created xsi:type="dcterms:W3CDTF">2021-10-11T17:56:25Z</dcterms:created>
  <dcterms:modified xsi:type="dcterms:W3CDTF">2021-10-11T17:56:25Z</dcterms:modified>
</cp:coreProperties>
</file>