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Patty's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patron saint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mischevious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month after feb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slight of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lucky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irish plant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irish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rows of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Patty's Day</dc:title>
  <dcterms:created xsi:type="dcterms:W3CDTF">2021-10-11T17:57:00Z</dcterms:created>
  <dcterms:modified xsi:type="dcterms:W3CDTF">2021-10-11T17:57:00Z</dcterms:modified>
</cp:coreProperties>
</file>