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Patty's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Patty's Day Word Search</dc:title>
  <dcterms:created xsi:type="dcterms:W3CDTF">2022-08-05T18:27:37Z</dcterms:created>
  <dcterms:modified xsi:type="dcterms:W3CDTF">2022-08-05T18:27:37Z</dcterms:modified>
</cp:coreProperties>
</file>