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St Valentines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date    </w:t>
      </w:r>
      <w:r>
        <w:t xml:space="preserve">   gifts    </w:t>
      </w:r>
      <w:r>
        <w:t xml:space="preserve">   red    </w:t>
      </w:r>
      <w:r>
        <w:t xml:space="preserve">   proposal    </w:t>
      </w:r>
      <w:r>
        <w:t xml:space="preserve">   aftershave    </w:t>
      </w:r>
      <w:r>
        <w:t xml:space="preserve">   fourteenth    </w:t>
      </w:r>
      <w:r>
        <w:t xml:space="preserve">   february    </w:t>
      </w:r>
      <w:r>
        <w:t xml:space="preserve">   romance    </w:t>
      </w:r>
      <w:r>
        <w:t xml:space="preserve">   candles    </w:t>
      </w:r>
      <w:r>
        <w:t xml:space="preserve">   perfume    </w:t>
      </w:r>
      <w:r>
        <w:t xml:space="preserve">   roses    </w:t>
      </w:r>
      <w:r>
        <w:t xml:space="preserve">   chocolates    </w:t>
      </w:r>
      <w:r>
        <w:t xml:space="preserve">   cupid    </w:t>
      </w:r>
      <w:r>
        <w:t xml:space="preserve">   dinner    </w:t>
      </w:r>
      <w:r>
        <w:t xml:space="preserve">   flowers    </w:t>
      </w:r>
      <w:r>
        <w:t xml:space="preserve">   cards    </w:t>
      </w:r>
      <w:r>
        <w:t xml:space="preserve">   love    </w:t>
      </w:r>
      <w:r>
        <w:t xml:space="preserve">   hearts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St Valentines</dc:title>
  <dcterms:created xsi:type="dcterms:W3CDTF">2021-10-10T23:47:15Z</dcterms:created>
  <dcterms:modified xsi:type="dcterms:W3CDTF">2021-10-10T23:47:15Z</dcterms:modified>
</cp:coreProperties>
</file>