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partricks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fourleafclover    </w:t>
      </w:r>
      <w:r>
        <w:t xml:space="preserve">   wish    </w:t>
      </w:r>
      <w:r>
        <w:t xml:space="preserve">   limerick    </w:t>
      </w:r>
      <w:r>
        <w:t xml:space="preserve">   shamrock    </w:t>
      </w:r>
      <w:r>
        <w:t xml:space="preserve">   parade    </w:t>
      </w:r>
      <w:r>
        <w:t xml:space="preserve">   holiday    </w:t>
      </w:r>
      <w:r>
        <w:t xml:space="preserve">   lucky    </w:t>
      </w:r>
      <w:r>
        <w:t xml:space="preserve">   March    </w:t>
      </w:r>
      <w:r>
        <w:t xml:space="preserve">   ireland    </w:t>
      </w:r>
      <w:r>
        <w:t xml:space="preserve">   irish    </w:t>
      </w:r>
      <w:r>
        <w:t xml:space="preserve">   food    </w:t>
      </w:r>
      <w:r>
        <w:t xml:space="preserve">   drinks    </w:t>
      </w:r>
      <w:r>
        <w:t xml:space="preserve">   rainbow    </w:t>
      </w:r>
      <w:r>
        <w:t xml:space="preserve">   potofgold    </w:t>
      </w:r>
      <w:r>
        <w:t xml:space="preserve">   Goldcoins    </w:t>
      </w:r>
      <w:r>
        <w:t xml:space="preserve">   Green    </w:t>
      </w:r>
      <w:r>
        <w:t xml:space="preserve">   St Patricks    </w:t>
      </w:r>
      <w:r>
        <w:t xml:space="preserve">   leprechaun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partricks</dc:title>
  <dcterms:created xsi:type="dcterms:W3CDTF">2021-10-11T17:56:06Z</dcterms:created>
  <dcterms:modified xsi:type="dcterms:W3CDTF">2021-10-11T17:56:06Z</dcterms:modified>
</cp:coreProperties>
</file>