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Reading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essay with a thesis and factual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end of the plot diagram which shows how the problem was 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compare is to show how things are alike.  To ________is to show how they are different.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Author's purpose in expository type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part of a plot which presents the characters and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exciting part of the story where the story shifts.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words that have the same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synonym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diagram used to show likenesses and differences between 2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take a word or words directly from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Writing using I, me, he, 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Clues in the passage that help you know the meaning of an unknown word.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Deciding what is happening by using past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overall feeling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summarize beside each paragraph as you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text structure of a how-to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essay that tells a story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Words that have different meanings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tell what the story is about using BME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story that attempts to change your mind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Reading Review</dc:title>
  <dcterms:created xsi:type="dcterms:W3CDTF">2021-10-11T17:56:27Z</dcterms:created>
  <dcterms:modified xsi:type="dcterms:W3CDTF">2021-10-11T17:56:27Z</dcterms:modified>
</cp:coreProperties>
</file>