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Staar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Entertain    </w:t>
      </w:r>
      <w:r>
        <w:t xml:space="preserve">   Persuade    </w:t>
      </w:r>
      <w:r>
        <w:t xml:space="preserve">   Inform    </w:t>
      </w:r>
      <w:r>
        <w:t xml:space="preserve">   Expository    </w:t>
      </w:r>
      <w:r>
        <w:t xml:space="preserve">   Schema    </w:t>
      </w:r>
      <w:r>
        <w:t xml:space="preserve">   Inference    </w:t>
      </w:r>
      <w:r>
        <w:t xml:space="preserve">   Conflict    </w:t>
      </w:r>
      <w:r>
        <w:t xml:space="preserve">   Falling Action    </w:t>
      </w:r>
      <w:r>
        <w:t xml:space="preserve">   Rising Action    </w:t>
      </w:r>
      <w:r>
        <w:t xml:space="preserve">   Plot    </w:t>
      </w:r>
      <w:r>
        <w:t xml:space="preserve">   Resolution    </w:t>
      </w:r>
      <w:r>
        <w:t xml:space="preserve">   Solution    </w:t>
      </w:r>
      <w:r>
        <w:t xml:space="preserve">   Climax    </w:t>
      </w:r>
      <w:r>
        <w:t xml:space="preserve">   Exposition    </w:t>
      </w:r>
      <w:r>
        <w:t xml:space="preserve">   Setting    </w:t>
      </w:r>
      <w:r>
        <w:t xml:space="preserve">   Act    </w:t>
      </w:r>
      <w:r>
        <w:t xml:space="preserve">   Stage Direction    </w:t>
      </w:r>
      <w:r>
        <w:t xml:space="preserve">   Scene    </w:t>
      </w:r>
      <w:r>
        <w:t xml:space="preserve">   Drama    </w:t>
      </w:r>
      <w:r>
        <w:t xml:space="preserve">   Dialogue    </w:t>
      </w:r>
      <w:r>
        <w:t xml:space="preserve">   mrs vela    </w:t>
      </w:r>
      <w:r>
        <w:t xml:space="preserve">   Onomatopoeia    </w:t>
      </w:r>
      <w:r>
        <w:t xml:space="preserve">   Alliteration    </w:t>
      </w:r>
      <w:r>
        <w:t xml:space="preserve">   Imagery    </w:t>
      </w:r>
      <w:r>
        <w:t xml:space="preserve">   Sensory Details    </w:t>
      </w:r>
      <w:r>
        <w:t xml:space="preserve">   Personification    </w:t>
      </w:r>
      <w:r>
        <w:t xml:space="preserve">   Metaphor    </w:t>
      </w:r>
      <w:r>
        <w:t xml:space="preserve">   Simile    </w:t>
      </w:r>
      <w:r>
        <w:t xml:space="preserve">   Hyperbole    </w:t>
      </w:r>
      <w:r>
        <w:t xml:space="preserve">   Idiom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Staar Vocabulary</dc:title>
  <dcterms:created xsi:type="dcterms:W3CDTF">2021-10-11T17:56:39Z</dcterms:created>
  <dcterms:modified xsi:type="dcterms:W3CDTF">2021-10-11T17:56:39Z</dcterms:modified>
</cp:coreProperties>
</file>