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Staci's 33rd Birthday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Ellery    </w:t>
      </w:r>
      <w:r>
        <w:t xml:space="preserve">   Parker    </w:t>
      </w:r>
      <w:r>
        <w:t xml:space="preserve">   Avery    </w:t>
      </w:r>
      <w:r>
        <w:t xml:space="preserve">   Austin    </w:t>
      </w:r>
      <w:r>
        <w:t xml:space="preserve">   By Your Side    </w:t>
      </w:r>
      <w:r>
        <w:t xml:space="preserve">   Cambria    </w:t>
      </w:r>
      <w:r>
        <w:t xml:space="preserve">   Splash Cafe    </w:t>
      </w:r>
      <w:r>
        <w:t xml:space="preserve">   Pismo Beach    </w:t>
      </w:r>
      <w:r>
        <w:t xml:space="preserve">   The Hunger Games    </w:t>
      </w:r>
      <w:r>
        <w:t xml:space="preserve">   Justin Timberlake    </w:t>
      </w:r>
      <w:r>
        <w:t xml:space="preserve">   Delano    </w:t>
      </w:r>
      <w:r>
        <w:t xml:space="preserve">   Bakersfield College    </w:t>
      </w:r>
      <w:r>
        <w:t xml:space="preserve">   Wasco High School    </w:t>
      </w:r>
      <w:r>
        <w:t xml:space="preserve">   The Bobby Bones Show    </w:t>
      </w:r>
      <w:r>
        <w:t xml:space="preserve">   Friends    </w:t>
      </w:r>
      <w:r>
        <w:t xml:space="preserve">   Mama    </w:t>
      </w:r>
      <w:r>
        <w:t xml:space="preserve">   Momma    </w:t>
      </w:r>
      <w:r>
        <w:t xml:space="preserve">   Only One    </w:t>
      </w:r>
      <w:r>
        <w:t xml:space="preserve">   Olive Garden    </w:t>
      </w:r>
      <w:r>
        <w:t xml:space="preserve">   Baking    </w:t>
      </w:r>
      <w:r>
        <w:t xml:space="preserve">   Cuddles    </w:t>
      </w:r>
      <w:r>
        <w:t xml:space="preserve">   Tenth Avenue North    </w:t>
      </w:r>
      <w:r>
        <w:t xml:space="preserve">   Yellowcard    </w:t>
      </w:r>
      <w:r>
        <w:t xml:space="preserve">   Monterey Beach    </w:t>
      </w:r>
      <w:r>
        <w:t xml:space="preserve">   Grey    </w:t>
      </w:r>
      <w:r>
        <w:t xml:space="preserve">   Black    </w:t>
      </w:r>
      <w:r>
        <w:t xml:space="preserve">   Yellow    </w:t>
      </w:r>
      <w:r>
        <w:t xml:space="preserve">   Matthew    </w:t>
      </w:r>
      <w:r>
        <w:t xml:space="preserve">   Lee    </w:t>
      </w:r>
      <w:r>
        <w:t xml:space="preserve">   Isaac    </w:t>
      </w:r>
      <w:r>
        <w:t xml:space="preserve">   Hurd    </w:t>
      </w:r>
      <w:r>
        <w:t xml:space="preserve">   Denise    </w:t>
      </w:r>
      <w:r>
        <w:t xml:space="preserve">   Staci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Staci's 33rd Birthday</dc:title>
  <dcterms:created xsi:type="dcterms:W3CDTF">2021-10-11T17:57:56Z</dcterms:created>
  <dcterms:modified xsi:type="dcterms:W3CDTF">2021-10-11T17:57:56Z</dcterms:modified>
</cp:coreProperties>
</file>