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Stadt oder Land 1</w:t>
      </w:r>
    </w:p>
    <w:p>
      <w:pPr>
        <w:pStyle w:val="Questions"/>
      </w:pPr>
      <w:r>
        <w:t xml:space="preserve">1. 1. EDI GEDENG </w:t>
      </w:r>
      <w:r>
        <w:rPr>
          <w:u w:val="single"/>
        </w:rPr>
        <w:t xml:space="preserve">__1. Die Gegend______________________</w:t>
      </w:r>
    </w:p>
    <w:p>
      <w:pPr>
        <w:pStyle w:val="Questions"/>
      </w:pPr>
      <w:r>
        <w:t xml:space="preserve">2. .2 RDE DSTNRA </w:t>
      </w:r>
      <w:r>
        <w:rPr>
          <w:u w:val="single"/>
        </w:rPr>
        <w:t xml:space="preserve">__2. Der Strand______________________</w:t>
      </w:r>
    </w:p>
    <w:p>
      <w:pPr>
        <w:pStyle w:val="Questions"/>
      </w:pPr>
      <w:r>
        <w:t xml:space="preserve">3. .3 IED LNEUVBÖKGER </w:t>
      </w:r>
      <w:r>
        <w:rPr>
          <w:u w:val="single"/>
        </w:rPr>
        <w:t xml:space="preserve">__3. Die Bevölkerung____________</w:t>
      </w:r>
    </w:p>
    <w:p>
      <w:pPr>
        <w:pStyle w:val="Questions"/>
      </w:pPr>
      <w:r>
        <w:t xml:space="preserve">4. .4 EDI RMFA </w:t>
      </w:r>
      <w:r>
        <w:rPr>
          <w:u w:val="single"/>
        </w:rPr>
        <w:t xml:space="preserve">__4. Die Farm__________________________</w:t>
      </w:r>
    </w:p>
    <w:p>
      <w:pPr>
        <w:pStyle w:val="Questions"/>
      </w:pPr>
      <w:r>
        <w:t xml:space="preserve">5. .5 DIE ATFSNACDHL </w:t>
      </w:r>
      <w:r>
        <w:rPr>
          <w:u w:val="single"/>
        </w:rPr>
        <w:t xml:space="preserve">__5. Die Landschaft______________</w:t>
      </w:r>
    </w:p>
    <w:p>
      <w:pPr>
        <w:pStyle w:val="Questions"/>
      </w:pPr>
      <w:r>
        <w:t xml:space="preserve">6. 6. DAS ODTR </w:t>
      </w:r>
      <w:r>
        <w:rPr>
          <w:u w:val="single"/>
        </w:rPr>
        <w:t xml:space="preserve">__6. Das Dort__________________________</w:t>
      </w:r>
    </w:p>
    <w:p>
      <w:pPr>
        <w:pStyle w:val="Questions"/>
      </w:pPr>
      <w:r>
        <w:t xml:space="preserve">7. .7 ERD ERITMOREQULKDTAA </w:t>
      </w:r>
      <w:r>
        <w:rPr>
          <w:u w:val="single"/>
        </w:rPr>
        <w:t xml:space="preserve">__7. Der Quadratkilometer__</w:t>
      </w:r>
    </w:p>
    <w:p>
      <w:pPr>
        <w:pStyle w:val="Questions"/>
      </w:pPr>
      <w:r>
        <w:t xml:space="preserve">8. 8. ASD ESTEB </w:t>
      </w:r>
      <w:r>
        <w:rPr>
          <w:u w:val="single"/>
        </w:rPr>
        <w:t xml:space="preserve">__8. Das Beste________________________</w:t>
      </w:r>
    </w:p>
    <w:p>
      <w:pPr>
        <w:pStyle w:val="Questions"/>
      </w:pPr>
      <w:r>
        <w:t xml:space="preserve">9. .9 DER KLBCI </w:t>
      </w:r>
      <w:r>
        <w:rPr>
          <w:u w:val="single"/>
        </w:rPr>
        <w:t xml:space="preserve">__9. Der Blick________________________</w:t>
      </w:r>
    </w:p>
    <w:p>
      <w:pPr>
        <w:pStyle w:val="Questions"/>
      </w:pPr>
      <w:r>
        <w:t xml:space="preserve">10. 01. DAS SWCDMHIMAB </w:t>
      </w:r>
      <w:r>
        <w:rPr>
          <w:u w:val="single"/>
        </w:rPr>
        <w:t xml:space="preserve">__10. Das Schwimmbad____________</w:t>
      </w:r>
    </w:p>
    <w:p>
      <w:pPr>
        <w:pStyle w:val="Questions"/>
      </w:pPr>
      <w:r>
        <w:t xml:space="preserve">11. 1.1 EDI HERU </w:t>
      </w:r>
      <w:r>
        <w:rPr>
          <w:u w:val="single"/>
        </w:rPr>
        <w:t xml:space="preserve">__11. Die Ruhe________________________</w:t>
      </w:r>
    </w:p>
    <w:p>
      <w:pPr>
        <w:pStyle w:val="Questions"/>
      </w:pPr>
      <w:r>
        <w:t xml:space="preserve">12. 1.2 DER ADWL </w:t>
      </w:r>
      <w:r>
        <w:rPr>
          <w:u w:val="single"/>
        </w:rPr>
        <w:t xml:space="preserve">__12. Der Wald________________________</w:t>
      </w:r>
    </w:p>
    <w:p>
      <w:pPr>
        <w:pStyle w:val="Questions"/>
      </w:pPr>
      <w:r>
        <w:t xml:space="preserve">13. 1.3 EDR ATLIENHC </w:t>
      </w:r>
      <w:r>
        <w:rPr>
          <w:u w:val="single"/>
        </w:rPr>
        <w:t xml:space="preserve">__13. Der Nachteil________________</w:t>
      </w:r>
    </w:p>
    <w:p>
      <w:pPr>
        <w:pStyle w:val="Questions"/>
      </w:pPr>
      <w:r>
        <w:t xml:space="preserve">14. 1.4 EID ACBNRNHA </w:t>
      </w:r>
      <w:r>
        <w:rPr>
          <w:u w:val="single"/>
        </w:rPr>
        <w:t xml:space="preserve">__14. Die Nachbarn________________</w:t>
      </w:r>
    </w:p>
    <w:p>
      <w:pPr>
        <w:pStyle w:val="Questions"/>
      </w:pPr>
      <w:r>
        <w:t xml:space="preserve">15. 5.1 EID MCLIÖEIGTKH </w:t>
      </w:r>
      <w:r>
        <w:rPr>
          <w:u w:val="single"/>
        </w:rPr>
        <w:t xml:space="preserve">__15. Die Möglichkeit__________</w:t>
      </w:r>
    </w:p>
    <w:p>
      <w:pPr>
        <w:pStyle w:val="Questions"/>
      </w:pPr>
      <w:r>
        <w:t xml:space="preserve">16. 61. SDA EPORTNZ </w:t>
      </w:r>
      <w:r>
        <w:rPr>
          <w:u w:val="single"/>
        </w:rPr>
        <w:t xml:space="preserve">__16. Das Prozent__________________</w:t>
      </w:r>
    </w:p>
    <w:p>
      <w:pPr>
        <w:pStyle w:val="Questions"/>
      </w:pPr>
      <w:r>
        <w:t xml:space="preserve">17. .17 EID SREASST </w:t>
      </w:r>
      <w:r>
        <w:rPr>
          <w:u w:val="single"/>
        </w:rPr>
        <w:t xml:space="preserve">__17. Die Straße___________________</w:t>
      </w:r>
    </w:p>
    <w:p>
      <w:pPr>
        <w:pStyle w:val="Questions"/>
      </w:pPr>
      <w:r>
        <w:t xml:space="preserve">18. .81 ERD OROVTR </w:t>
      </w:r>
      <w:r>
        <w:rPr>
          <w:u w:val="single"/>
        </w:rPr>
        <w:t xml:space="preserve">__18. Der Vorort____________________</w:t>
      </w:r>
    </w:p>
    <w:p>
      <w:pPr>
        <w:pStyle w:val="Questions"/>
      </w:pPr>
      <w:r>
        <w:t xml:space="preserve">19. 1.9 DRE PAKR </w:t>
      </w:r>
      <w:r>
        <w:rPr>
          <w:u w:val="single"/>
        </w:rPr>
        <w:t xml:space="preserve">__19. Der Park________________________</w:t>
      </w:r>
    </w:p>
    <w:p>
      <w:pPr>
        <w:pStyle w:val="Questions"/>
      </w:pPr>
      <w:r>
        <w:t xml:space="preserve">20. 0.2 DRE ABUM </w:t>
      </w:r>
      <w:r>
        <w:rPr>
          <w:u w:val="single"/>
        </w:rPr>
        <w:t xml:space="preserve">__20. Der Baum________________________</w:t>
      </w:r>
    </w:p>
    <w:p>
      <w:pPr>
        <w:pStyle w:val="Questions"/>
      </w:pPr>
      <w:r>
        <w:t xml:space="preserve">21. 2.1 DSA ADSLUNA </w:t>
      </w:r>
      <w:r>
        <w:rPr>
          <w:u w:val="single"/>
        </w:rPr>
        <w:t xml:space="preserve">__21. Das Ausland__________________</w:t>
      </w:r>
    </w:p>
    <w:p>
      <w:pPr>
        <w:pStyle w:val="Questions"/>
      </w:pPr>
      <w:r>
        <w:t xml:space="preserve">22. .22 IED ÄERUHS </w:t>
      </w:r>
      <w:r>
        <w:rPr>
          <w:u w:val="single"/>
        </w:rPr>
        <w:t xml:space="preserve">__22. Die Häuser____________________</w:t>
      </w:r>
    </w:p>
    <w:p>
      <w:pPr>
        <w:pStyle w:val="Questions"/>
      </w:pPr>
      <w:r>
        <w:t xml:space="preserve">23. .32 IED IEWSE </w:t>
      </w:r>
      <w:r>
        <w:rPr>
          <w:u w:val="single"/>
        </w:rPr>
        <w:t xml:space="preserve">__23. Die Wiese______________________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oder Land 1</dc:title>
  <dcterms:created xsi:type="dcterms:W3CDTF">2021-10-11T17:57:51Z</dcterms:created>
  <dcterms:modified xsi:type="dcterms:W3CDTF">2021-10-11T17:57:51Z</dcterms:modified>
</cp:coreProperties>
</file>