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Staff Names and 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KEITH    </w:t>
      </w:r>
      <w:r>
        <w:t xml:space="preserve">   ARIEL    </w:t>
      </w:r>
      <w:r>
        <w:t xml:space="preserve">   ELLEN    </w:t>
      </w:r>
      <w:r>
        <w:t xml:space="preserve">   ALAN    </w:t>
      </w:r>
      <w:r>
        <w:t xml:space="preserve">   BROOKE    </w:t>
      </w:r>
      <w:r>
        <w:t xml:space="preserve">   TEAL    </w:t>
      </w:r>
      <w:r>
        <w:t xml:space="preserve">   JASMINE    </w:t>
      </w:r>
      <w:r>
        <w:t xml:space="preserve">   KOGA    </w:t>
      </w:r>
      <w:r>
        <w:t xml:space="preserve">   LT. SURGE    </w:t>
      </w:r>
      <w:r>
        <w:t xml:space="preserve">   BROCK    </w:t>
      </w:r>
      <w:r>
        <w:t xml:space="preserve">   MISTY    </w:t>
      </w:r>
      <w:r>
        <w:t xml:space="preserve">   ASH    </w:t>
      </w:r>
      <w:r>
        <w:t xml:space="preserve">   GIOVANNI    </w:t>
      </w:r>
      <w:r>
        <w:t xml:space="preserve">   ERICKA    </w:t>
      </w:r>
      <w:r>
        <w:t xml:space="preserve">   BLUE    </w:t>
      </w:r>
      <w:r>
        <w:t xml:space="preserve">   WHITE    </w:t>
      </w:r>
      <w:r>
        <w:t xml:space="preserve">   JACKIE    </w:t>
      </w:r>
      <w:r>
        <w:t xml:space="preserve">   RICHARD    </w:t>
      </w:r>
      <w:r>
        <w:t xml:space="preserve">   BRYAN    </w:t>
      </w:r>
      <w:r>
        <w:t xml:space="preserve">   BRENDAN    </w:t>
      </w:r>
      <w:r>
        <w:t xml:space="preserve">   CYAN    </w:t>
      </w:r>
      <w:r>
        <w:t xml:space="preserve">   YELLOW    </w:t>
      </w:r>
      <w:r>
        <w:t xml:space="preserve">   ORANGE    </w:t>
      </w:r>
      <w:r>
        <w:t xml:space="preserve">   PETER    </w:t>
      </w:r>
      <w:r>
        <w:t xml:space="preserve">   LOIS    </w:t>
      </w:r>
      <w:r>
        <w:t xml:space="preserve">   ZACH    </w:t>
      </w:r>
      <w:r>
        <w:t xml:space="preserve">   NATALIE    </w:t>
      </w:r>
      <w:r>
        <w:t xml:space="preserve">   ERIC    </w:t>
      </w:r>
      <w:r>
        <w:t xml:space="preserve">   RICK    </w:t>
      </w:r>
      <w:r>
        <w:t xml:space="preserve">   VIVIAN    </w:t>
      </w:r>
      <w:r>
        <w:t xml:space="preserve">   CARL    </w:t>
      </w:r>
      <w:r>
        <w:t xml:space="preserve">   MITCH    </w:t>
      </w:r>
      <w:r>
        <w:t xml:space="preserve">   DAVID    </w:t>
      </w:r>
      <w:r>
        <w:t xml:space="preserve">   DONALD    </w:t>
      </w:r>
      <w:r>
        <w:t xml:space="preserve">   ELIZABETH    </w:t>
      </w:r>
      <w:r>
        <w:t xml:space="preserve">   LIZ    </w:t>
      </w:r>
      <w:r>
        <w:t xml:space="preserve">   BENOIT    </w:t>
      </w:r>
      <w:r>
        <w:t xml:space="preserve">   PETTY CASH    </w:t>
      </w:r>
      <w:r>
        <w:t xml:space="preserve">   JOHN    </w:t>
      </w:r>
      <w:r>
        <w:t xml:space="preserve">   JONATHAN    </w:t>
      </w:r>
      <w:r>
        <w:t xml:space="preserve">   TIM    </w:t>
      </w:r>
      <w:r>
        <w:t xml:space="preserve">   PAM    </w:t>
      </w:r>
      <w:r>
        <w:t xml:space="preserve">   ANDREW    </w:t>
      </w:r>
      <w:r>
        <w:t xml:space="preserve">   STEPHANIE    </w:t>
      </w:r>
      <w:r>
        <w:t xml:space="preserve">   DANIEL    </w:t>
      </w:r>
      <w:r>
        <w:t xml:space="preserve">   JASON    </w:t>
      </w:r>
      <w:r>
        <w:t xml:space="preserve">   RODNEY    </w:t>
      </w:r>
      <w:r>
        <w:t xml:space="preserve">   ROD    </w:t>
      </w:r>
      <w:r>
        <w:t xml:space="preserve">   JACK    </w:t>
      </w:r>
      <w:r>
        <w:t xml:space="preserve">   COURTNEY    </w:t>
      </w:r>
      <w:r>
        <w:t xml:space="preserve">   STEVE    </w:t>
      </w:r>
      <w:r>
        <w:t xml:space="preserve">   PAUL    </w:t>
      </w:r>
      <w:r>
        <w:t xml:space="preserve">   CATHRINE    </w:t>
      </w:r>
      <w:r>
        <w:t xml:space="preserve">   CHRISTINE    </w:t>
      </w:r>
      <w:r>
        <w:t xml:space="preserve">   CHRIS    </w:t>
      </w:r>
      <w:r>
        <w:t xml:space="preserve">   MICHAEL    </w:t>
      </w:r>
      <w:r>
        <w:t xml:space="preserve">   ANGIE    </w:t>
      </w:r>
      <w:r>
        <w:t xml:space="preserve">   KEN    </w:t>
      </w:r>
      <w:r>
        <w:t xml:space="preserve">   RYAN    </w:t>
      </w:r>
      <w:r>
        <w:t xml:space="preserve">   GENE    </w:t>
      </w:r>
      <w:r>
        <w:t xml:space="preserve">   HEATHER    </w:t>
      </w:r>
      <w:r>
        <w:t xml:space="preserve">   HEATH    </w:t>
      </w:r>
      <w:r>
        <w:t xml:space="preserve">   STACY    </w:t>
      </w:r>
      <w:r>
        <w:t xml:space="preserve">   DIANE    </w:t>
      </w:r>
      <w:r>
        <w:t xml:space="preserve">   JENNIFER    </w:t>
      </w:r>
      <w:r>
        <w:t xml:space="preserve">   DEREK    </w:t>
      </w:r>
      <w:r>
        <w:t xml:space="preserve">   DANIELLE    </w:t>
      </w:r>
      <w:r>
        <w:t xml:space="preserve">   JAMES    </w:t>
      </w:r>
      <w:r>
        <w:t xml:space="preserve">   JOSEPH    </w:t>
      </w:r>
      <w:r>
        <w:t xml:space="preserve">   JAMILLE    </w:t>
      </w:r>
      <w:r>
        <w:t xml:space="preserve">   MELISSA    </w:t>
      </w:r>
      <w:r>
        <w:t xml:space="preserve">   JESSICA    </w:t>
      </w:r>
      <w:r>
        <w:t xml:space="preserve">   BRITTANEY    </w:t>
      </w:r>
      <w:r>
        <w:t xml:space="preserve">   CLEMENT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Names and Others</dc:title>
  <dcterms:created xsi:type="dcterms:W3CDTF">2021-10-11T17:58:07Z</dcterms:created>
  <dcterms:modified xsi:type="dcterms:W3CDTF">2021-10-11T17:58:07Z</dcterms:modified>
</cp:coreProperties>
</file>