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Stage 1-5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old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he/she looks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he/she works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he/she carries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he/she cooks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very good, excellent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he/she sees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1-5 Vocab</dc:title>
  <dcterms:created xsi:type="dcterms:W3CDTF">2022-01-12T03:27:25Z</dcterms:created>
  <dcterms:modified xsi:type="dcterms:W3CDTF">2022-01-12T03:27:25Z</dcterms:modified>
</cp:coreProperties>
</file>