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Stages of Addiction</w:t>
      </w:r>
    </w:p>
    <w:p>
      <w:pPr>
        <w:pStyle w:val="Questions"/>
      </w:pPr>
      <w:r>
        <w:t xml:space="preserve">1. RUGD IXEAITEOETNMPNR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2. ASLOIC RDGU EUS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IGENB NGDRNIIK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NATICIDOD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NTSABECUS ABSEU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CEOCANI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AJIUANMR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OLHOLAC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GIMOKNS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PSIPGNHO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Stages of Addiction</dc:title>
  <dcterms:created xsi:type="dcterms:W3CDTF">2021-10-11T17:57:40Z</dcterms:created>
  <dcterms:modified xsi:type="dcterms:W3CDTF">2021-10-11T17:57:40Z</dcterms:modified>
</cp:coreProperties>
</file>