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Stages of Relational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end of a relationship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"We" to "me"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Creating psychological difference by communicating less with your partner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Showing the world your relationship exists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Awareness of the relationship and identifying ground rules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more growth, relational boredom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talk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Giving up characteristics of your old self and developing shared identities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Creating physical distance between you and your partner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opening stage of all relationships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Stages of Relational Development </dc:title>
  <dcterms:created xsi:type="dcterms:W3CDTF">2021-10-11T17:57:31Z</dcterms:created>
  <dcterms:modified xsi:type="dcterms:W3CDTF">2021-10-11T17:57:31Z</dcterms:modified>
</cp:coreProperties>
</file>