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Stake Conference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Food Storage    </w:t>
      </w:r>
      <w:r>
        <w:t xml:space="preserve">   Personal Revelation    </w:t>
      </w:r>
      <w:r>
        <w:t xml:space="preserve">   Ward Members    </w:t>
      </w:r>
      <w:r>
        <w:t xml:space="preserve">   Bishop    </w:t>
      </w:r>
      <w:r>
        <w:t xml:space="preserve">   Scriptures    </w:t>
      </w:r>
      <w:r>
        <w:t xml:space="preserve">   Fasting    </w:t>
      </w:r>
      <w:r>
        <w:t xml:space="preserve">   Prayer    </w:t>
      </w:r>
      <w:r>
        <w:t xml:space="preserve">   Priesthood    </w:t>
      </w:r>
      <w:r>
        <w:t xml:space="preserve">   Sacrament    </w:t>
      </w:r>
      <w:r>
        <w:t xml:space="preserve">   Family Proclamation    </w:t>
      </w:r>
      <w:r>
        <w:t xml:space="preserve">   Tithing    </w:t>
      </w:r>
      <w:r>
        <w:t xml:space="preserve">   Holy Ghost    </w:t>
      </w:r>
      <w:r>
        <w:t xml:space="preserve">   Temple    </w:t>
      </w:r>
      <w:r>
        <w:t xml:space="preserve">   Eternal Families    </w:t>
      </w:r>
      <w:r>
        <w:t xml:space="preserve">   Mormon    </w:t>
      </w:r>
      <w:r>
        <w:t xml:space="preserve">   Apostles    </w:t>
      </w:r>
      <w:r>
        <w:t xml:space="preserve">   Prophet    </w:t>
      </w:r>
      <w:r>
        <w:t xml:space="preserve">   Stake President    </w:t>
      </w:r>
      <w:r>
        <w:t xml:space="preserve">   Plan of Salvation    </w:t>
      </w:r>
      <w:r>
        <w:t xml:space="preserve">   Jesus Christ    </w:t>
      </w:r>
      <w:r>
        <w:t xml:space="preserve">   Savior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 Conference</dc:title>
  <dcterms:created xsi:type="dcterms:W3CDTF">2021-10-11T17:56:15Z</dcterms:created>
  <dcterms:modified xsi:type="dcterms:W3CDTF">2021-10-11T17:56:15Z</dcterms:modified>
</cp:coreProperties>
</file>