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Stalin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invasion of berlin    </w:t>
      </w:r>
      <w:r>
        <w:t xml:space="preserve">   nazi soviet pact    </w:t>
      </w:r>
      <w:r>
        <w:t xml:space="preserve">   home front    </w:t>
      </w:r>
      <w:r>
        <w:t xml:space="preserve">   total war    </w:t>
      </w:r>
      <w:r>
        <w:t xml:space="preserve">   tehran conference    </w:t>
      </w:r>
      <w:r>
        <w:t xml:space="preserve">   leningrad    </w:t>
      </w:r>
      <w:r>
        <w:t xml:space="preserve">   Stalingrad    </w:t>
      </w:r>
      <w:r>
        <w:t xml:space="preserve">   Soviets    </w:t>
      </w:r>
      <w:r>
        <w:t xml:space="preserve">   Red Army    </w:t>
      </w:r>
      <w:r>
        <w:t xml:space="preserve">   Communist    </w:t>
      </w:r>
      <w:r>
        <w:t xml:space="preserve">   Stalin    </w:t>
      </w:r>
      <w:r>
        <w:t xml:space="preserve">   USSR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Stalin Search</dc:title>
  <dcterms:created xsi:type="dcterms:W3CDTF">2021-10-11T17:56:58Z</dcterms:created>
  <dcterms:modified xsi:type="dcterms:W3CDTF">2021-10-11T17:56:58Z</dcterms:modified>
</cp:coreProperties>
</file>