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Stalking Jack the Ripper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time period did this story take place?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Leather Apron's first known victim.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Identity of Leather Apron.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thing Thomas had been seeking for his mother at all cost.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Audrey wears her mother's ring and 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Location of the 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 the Ripper in this story is known as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was Audrey able to attend her uncle's lecture?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Audrey slips away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mysterious and beautiful girl Thomas had a picture.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Stalking Jack the Ripper Crossword Puzzle</dc:title>
  <dcterms:created xsi:type="dcterms:W3CDTF">2021-10-11T17:58:03Z</dcterms:created>
  <dcterms:modified xsi:type="dcterms:W3CDTF">2021-10-11T17:58:03Z</dcterms:modified>
</cp:coreProperties>
</file>