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Stallion by Starlight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Contemplating    </w:t>
      </w:r>
      <w:r>
        <w:t xml:space="preserve">   Plainness    </w:t>
      </w:r>
      <w:r>
        <w:t xml:space="preserve">   Snickered    </w:t>
      </w:r>
      <w:r>
        <w:t xml:space="preserve">   Philosopher    </w:t>
      </w:r>
      <w:r>
        <w:t xml:space="preserve">   Winching    </w:t>
      </w:r>
      <w:r>
        <w:t xml:space="preserve">   Marsupial    </w:t>
      </w:r>
      <w:r>
        <w:t xml:space="preserve">   Ponder    </w:t>
      </w:r>
      <w:r>
        <w:t xml:space="preserve">   Warriors    </w:t>
      </w:r>
      <w:r>
        <w:t xml:space="preserve">   Riot    </w:t>
      </w:r>
      <w:r>
        <w:t xml:space="preserve">   Courtier    </w:t>
      </w:r>
      <w:r>
        <w:t xml:space="preserve">   Clutch    </w:t>
      </w:r>
      <w:r>
        <w:t xml:space="preserve">   Wisdom    </w:t>
      </w:r>
      <w:r>
        <w:t xml:space="preserve">   Cavalry    </w:t>
      </w:r>
      <w:r>
        <w:t xml:space="preserve">   Blacksmith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Stallion by Starlight</dc:title>
  <dcterms:created xsi:type="dcterms:W3CDTF">2021-10-11T17:56:12Z</dcterms:created>
  <dcterms:modified xsi:type="dcterms:W3CDTF">2021-10-11T17:56:12Z</dcterms:modified>
</cp:coreProperties>
</file>