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Standard 2 Review</w:t>
      </w:r>
    </w:p>
    <w:p>
      <w:pPr>
        <w:pStyle w:val="Questions"/>
      </w:pPr>
      <w:r>
        <w:t xml:space="preserve">1. SZHCEITPIIN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IONIGMTIMRA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ZLAIOAIRATNUTN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ALW OF ODLOB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LWA FO OLSI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ENRNTMEAP RENIEDST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UDTIES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SIPLSSBTNEEIOIRI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ELCIETVES EVCRSEI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RYJU TYUD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VTNOGI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ROUNLGETVINE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BLLI FO HRGIST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MEMNNESDAT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FEORDME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ITHGR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QRTUAERNIG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SEACHR ARANRTW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FSEL ICNNMIORIIATN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OUEBDL AEPYOJRD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PO'PESEL THRGIS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TTSSAE HSGIRT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DERNEPTCE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ENTEIMN OIMADN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DUE ROECSSP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2 Review</dc:title>
  <dcterms:created xsi:type="dcterms:W3CDTF">2021-10-11T17:57:54Z</dcterms:created>
  <dcterms:modified xsi:type="dcterms:W3CDTF">2021-10-11T17:57:54Z</dcterms:modified>
</cp:coreProperties>
</file>