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Standard 7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directory service that maps user-friendly names to IP address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measures taken to protect a computer or computer system (as on the internet) against unauthorized access or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protocol by a browser program to communicatewith a server program over the Internet and is based on IP and TCP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 of the URL that identifies a particular web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measures how much data you can send in a given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internet protocol is the abstraction of packet delivery using IP address system to identify packets that includes both a header and messge data itself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centralized server located within a networked environment that manges tasks, communications instructions, or delivers specific servies to other networked computers known as clients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mesures the amount of time, usually in milliseconds, that it takes a message to go from its source to its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piece of computer hardware or software that accesses a service made available by a server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unit of data that is routed between an origin and a destination on the Internetor any other packet-switched networked, also called a datagram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7 Vocabulary</dc:title>
  <dcterms:created xsi:type="dcterms:W3CDTF">2021-10-11T17:56:57Z</dcterms:created>
  <dcterms:modified xsi:type="dcterms:W3CDTF">2021-10-11T17:56:57Z</dcterms:modified>
</cp:coreProperties>
</file>