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Standard First Aid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order to open the _____________ you must perform a head-tilt chin-lift on your casualty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obstructed airway in which the casualty is still able to take in some air, is conscious, can still cough, and wheeze is considered__________.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30:2 is the proper ratio for chest compressions to _____________ during CPR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is experiencing anaphylaxis may carry a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acronym used for a suspected stroke casualty is________.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inhaler is a type of________________.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Appears as if the casualty is 'over-breathing'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asking a casualty their relevant history, you can use the acronym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acronym RICE stands for Rest,___________,Cold and Elevate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is having a ___________ may experience loss of consciousness, extreme muscle contractions, and loss of bowel or bladder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always need to ask for _____________ before beginning first 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must always treat for________________.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Breathing disorder generally triggered by allergies, emotional distress, physical activity and extreme temperatures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First Aid </dc:title>
  <dcterms:created xsi:type="dcterms:W3CDTF">2021-10-11T17:58:39Z</dcterms:created>
  <dcterms:modified xsi:type="dcterms:W3CDTF">2021-10-11T17:58:39Z</dcterms:modified>
</cp:coreProperties>
</file>