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Standard First Aid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Heat stroke can cause 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Characterized by painful cramps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Cardiac ______ can be caused by heat stroke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Heat cramps cause pain and ______ in muscles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Caused when the body's cooling mechanism stops working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Treat for _______ (heat exhaustion and heat cramps)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Young children,________, the elderly, and cardiac patients are more likely to suffer from heat stroke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when exposed to height temperatures for long periods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Assess _______, maintain open airway, and assess breathing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loss occurs through perspiration and can result in _______ and salt loss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Heat exhaustion causes ______ of lips and fingernails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accelerates and worsens heat-related difficulties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First Aid </dc:title>
  <dcterms:created xsi:type="dcterms:W3CDTF">2021-10-11T17:57:17Z</dcterms:created>
  <dcterms:modified xsi:type="dcterms:W3CDTF">2021-10-11T17:57:17Z</dcterms:modified>
</cp:coreProperties>
</file>