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Standard Precautions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Practice hand hygiene whenever gloves are 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patient/ resident with influenza would require ____ precautions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Never wear the same pair of gloves for the care of more than ____ patient /resident.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Cleaning your hands before touching a patient/ resident protects the patient/resident against harmful ____ carried on your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of gloves reduces the risk of ____ of health-care workers hands with blood and other body fluids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precaution is applied to all patient/ residents.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Hand ____ is the undisputed single most effective infection control measure in prevention of HAI's.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 nails are not allowed to be worn as they increase the risk to harbor gram-negative pathogens.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 gloves during patient resident care if moving from a contaminated body site to a ____ body site.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Cleaning your hands after touching a patient/ resident and his/her immediate surroundings when leaving the patient/resident's side protects yourself and the health care ____ from harmful germs.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do not replace the need for hand hygiene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patient has vomited; you should don  a ___________  and gloves per Standard Precautions.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Standard precautions and transmission based precautions are designed to prevent the ____ of infectious microorganisms.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Natural nail tips should be kept less than 1/4 ____ long.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hands are visibly dirty, wash hands with soap and water for at least ____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using an alcohol-based hand rub hands should be rubbed together, covering all surfaces, until the hands are ____.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Precautions</dc:title>
  <dcterms:created xsi:type="dcterms:W3CDTF">2021-10-11T17:57:50Z</dcterms:created>
  <dcterms:modified xsi:type="dcterms:W3CDTF">2021-10-11T17:57:50Z</dcterms:modified>
</cp:coreProperties>
</file>