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Stanley's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first name of the company Jim starts?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Andy attend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Andy's middle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Pam and Jim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Ryan's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wears white to Phyllis' wedding?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cast member was having an affair with Angela's fiancé, the senator?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security guard?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Michael attended high school with this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According to prison Mike, what was the worst thing about prison?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Michael's favorite actress?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At what resort do Jan and Michael spend Christmas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Michaels' favorite flavor of cake?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Bob Vance's profession?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band that phyllis hires for her wedding?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S1E6 "Hot Girl" What is the Hot Girl's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S2E3 "Office Olympics": What does Pam name "Box of paper snowshoe racing"?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... Is the new golf course. It's where business happens.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Dwight mercy killed Angela's cat named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which business does Dwight steal the chandelier in his perfect crime?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Stanley's Crossword</dc:title>
  <dcterms:created xsi:type="dcterms:W3CDTF">2021-10-11T17:58:14Z</dcterms:created>
  <dcterms:modified xsi:type="dcterms:W3CDTF">2021-10-11T17:58:14Z</dcterms:modified>
</cp:coreProperties>
</file>