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Star-Spangled Banner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appereance of daylight in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bright dazzling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who only works for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spangled with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evidence that something is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beam of light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instance of flowing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braggingly and boastingly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midnight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explosives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flag of army,country,troop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regarding something/someone highly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grave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snobbish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ruinous damage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Star-Spangled Banner</dc:title>
  <dcterms:created xsi:type="dcterms:W3CDTF">2021-10-11T17:58:51Z</dcterms:created>
  <dcterms:modified xsi:type="dcterms:W3CDTF">2021-10-11T17:58:51Z</dcterms:modified>
</cp:coreProperties>
</file>