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Star Pettitt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bulletin board    </w:t>
      </w:r>
      <w:r>
        <w:t xml:space="preserve">   stomachache    </w:t>
      </w:r>
      <w:r>
        <w:t xml:space="preserve">   quick-witted    </w:t>
      </w:r>
      <w:r>
        <w:t xml:space="preserve">   overseas    </w:t>
      </w:r>
      <w:r>
        <w:t xml:space="preserve">   motorcycle    </w:t>
      </w:r>
      <w:r>
        <w:t xml:space="preserve">   newscast    </w:t>
      </w:r>
      <w:r>
        <w:t xml:space="preserve">   awestruck    </w:t>
      </w:r>
      <w:r>
        <w:t xml:space="preserve">   up-to-date    </w:t>
      </w:r>
      <w:r>
        <w:t xml:space="preserve">   outspoken    </w:t>
      </w:r>
      <w:r>
        <w:t xml:space="preserve">   post office    </w:t>
      </w:r>
      <w:r>
        <w:t xml:space="preserve">   overboard    </w:t>
      </w:r>
      <w:r>
        <w:t xml:space="preserve">   warehouse    </w:t>
      </w:r>
      <w:r>
        <w:t xml:space="preserve">   part-time    </w:t>
      </w:r>
      <w:r>
        <w:t xml:space="preserve">   barefoot    </w:t>
      </w:r>
      <w:r>
        <w:t xml:space="preserve">   life preserver    </w:t>
      </w:r>
      <w:r>
        <w:t xml:space="preserve">   throughout    </w:t>
      </w:r>
      <w:r>
        <w:t xml:space="preserve">   well-known    </w:t>
      </w:r>
      <w:r>
        <w:t xml:space="preserve">   light bulb    </w:t>
      </w:r>
      <w:r>
        <w:t xml:space="preserve">   wheelchair    </w:t>
      </w:r>
      <w:r>
        <w:t xml:space="preserve">   teammate    </w:t>
      </w:r>
      <w:r>
        <w:t xml:space="preserve">   top-secret    </w:t>
      </w:r>
      <w:r>
        <w:t xml:space="preserve">   headache    </w:t>
      </w:r>
      <w:r>
        <w:t xml:space="preserve">   home run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Pettitt</dc:title>
  <dcterms:created xsi:type="dcterms:W3CDTF">2021-10-11T17:57:35Z</dcterms:created>
  <dcterms:modified xsi:type="dcterms:W3CDTF">2021-10-11T17:57:35Z</dcterms:modified>
</cp:coreProperties>
</file>