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*Star Search for Fun or HW Pass*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Jalissa    </w:t>
      </w:r>
      <w:r>
        <w:t xml:space="preserve">   Amanda    </w:t>
      </w:r>
      <w:r>
        <w:t xml:space="preserve">   Mercedes    </w:t>
      </w:r>
      <w:r>
        <w:t xml:space="preserve">   Joud    </w:t>
      </w:r>
      <w:r>
        <w:t xml:space="preserve">   Ella    </w:t>
      </w:r>
      <w:r>
        <w:t xml:space="preserve">   Brooke    </w:t>
      </w:r>
      <w:r>
        <w:t xml:space="preserve">   Jazlynn    </w:t>
      </w:r>
      <w:r>
        <w:t xml:space="preserve">   Giovanna    </w:t>
      </w:r>
      <w:r>
        <w:t xml:space="preserve">   Jennessy    </w:t>
      </w:r>
      <w:r>
        <w:t xml:space="preserve">   Giulianna    </w:t>
      </w:r>
      <w:r>
        <w:t xml:space="preserve">   Makayla    </w:t>
      </w:r>
      <w:r>
        <w:t xml:space="preserve">   Daniela    </w:t>
      </w:r>
      <w:r>
        <w:t xml:space="preserve">   Eva    </w:t>
      </w:r>
      <w:r>
        <w:t xml:space="preserve">   Scarlette    </w:t>
      </w:r>
      <w:r>
        <w:t xml:space="preserve">   Jackie    </w:t>
      </w:r>
      <w:r>
        <w:t xml:space="preserve">   Sophia    </w:t>
      </w:r>
      <w:r>
        <w:t xml:space="preserve">   Layla    </w:t>
      </w:r>
      <w:r>
        <w:t xml:space="preserve">   Miranda    </w:t>
      </w:r>
      <w:r>
        <w:t xml:space="preserve">   Olivia    </w:t>
      </w:r>
      <w:r>
        <w:t xml:space="preserve">   Savannah    </w:t>
      </w:r>
      <w:r>
        <w:t xml:space="preserve">   Valentina    </w:t>
      </w:r>
      <w:r>
        <w:t xml:space="preserve">   Valeria    </w:t>
      </w:r>
      <w:r>
        <w:t xml:space="preserve">   Kayla    </w:t>
      </w:r>
      <w:r>
        <w:t xml:space="preserve">   Joanna    </w:t>
      </w:r>
      <w:r>
        <w:t xml:space="preserve">   Ivanka    </w:t>
      </w:r>
      <w:r>
        <w:t xml:space="preserve">   Azra    </w:t>
      </w:r>
      <w:r>
        <w:t xml:space="preserve">   Ariana    </w:t>
      </w:r>
      <w:r>
        <w:t xml:space="preserve">   Aya    </w:t>
      </w:r>
      <w:r>
        <w:t xml:space="preserve">   Amaya    </w:t>
      </w:r>
      <w:r>
        <w:t xml:space="preserve">   Maya    </w:t>
      </w:r>
      <w:r>
        <w:t xml:space="preserve">   Giana    </w:t>
      </w:r>
      <w:r>
        <w:t xml:space="preserve">   Lillian    </w:t>
      </w:r>
      <w:r>
        <w:t xml:space="preserve">   Janiyah    </w:t>
      </w:r>
      <w:r>
        <w:t xml:space="preserve">   Ambeya    </w:t>
      </w:r>
      <w:r>
        <w:t xml:space="preserve">   Sabrina    </w:t>
      </w:r>
      <w:r>
        <w:t xml:space="preserve">   Camila    </w:t>
      </w:r>
      <w:r>
        <w:t xml:space="preserve">   Hannah    </w:t>
      </w:r>
      <w:r>
        <w:t xml:space="preserve">   Mehjabin    </w:t>
      </w:r>
      <w:r>
        <w:t xml:space="preserve">   Jil    </w:t>
      </w:r>
      <w:r>
        <w:t xml:space="preserve">   Alyssa    </w:t>
      </w:r>
      <w:r>
        <w:t xml:space="preserve">   May    </w:t>
      </w:r>
      <w:r>
        <w:t xml:space="preserve">   Junnia    </w:t>
      </w:r>
      <w:r>
        <w:t xml:space="preserve">   Emily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*Star Search for Fun or HW Pass*</dc:title>
  <dcterms:created xsi:type="dcterms:W3CDTF">2022-01-14T03:30:54Z</dcterms:created>
  <dcterms:modified xsi:type="dcterms:W3CDTF">2022-01-14T03:30:54Z</dcterms:modified>
</cp:coreProperties>
</file>