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pisces    </w:t>
      </w:r>
      <w:r>
        <w:t xml:space="preserve">   aquarius    </w:t>
      </w:r>
      <w:r>
        <w:t xml:space="preserve">   capricorn    </w:t>
      </w:r>
      <w:r>
        <w:t xml:space="preserve">   sagittarius    </w:t>
      </w:r>
      <w:r>
        <w:t xml:space="preserve">   scorpio    </w:t>
      </w:r>
      <w:r>
        <w:t xml:space="preserve">   libra    </w:t>
      </w:r>
      <w:r>
        <w:t xml:space="preserve">   virgo    </w:t>
      </w:r>
      <w:r>
        <w:t xml:space="preserve">   leo    </w:t>
      </w:r>
      <w:r>
        <w:t xml:space="preserve">   cancer    </w:t>
      </w:r>
      <w:r>
        <w:t xml:space="preserve">   gemini    </w:t>
      </w:r>
      <w:r>
        <w:t xml:space="preserve">   taurus    </w:t>
      </w:r>
      <w:r>
        <w:t xml:space="preserve">   aries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Signs</dc:title>
  <dcterms:created xsi:type="dcterms:W3CDTF">2021-10-11T17:57:21Z</dcterms:created>
  <dcterms:modified xsi:type="dcterms:W3CDTF">2021-10-11T17:57:21Z</dcterms:modified>
</cp:coreProperties>
</file>