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Lived on Dagobah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Jangp Fett's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Darth Sidious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Believed to be the "Chosen 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Colour of Mace Windu's light saber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Chewbacca is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Luke Skywalker's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 Solo's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Killed Jaba the Hutt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Darth Maul is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Creatures on Endor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2021-10-11T17:57:38Z</dcterms:created>
  <dcterms:modified xsi:type="dcterms:W3CDTF">2021-10-11T17:57:38Z</dcterms:modified>
</cp:coreProperties>
</file>