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silver trooper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Female lead role in the sequels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real name of the child from the mandolorian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Lady with the buns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one with the Ego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for Han solo’s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Trigger happy fly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Han solo’s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finn’s trooper call number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</dc:title>
  <dcterms:created xsi:type="dcterms:W3CDTF">2021-10-11T17:59:11Z</dcterms:created>
  <dcterms:modified xsi:type="dcterms:W3CDTF">2021-10-11T17:59:11Z</dcterms:modified>
</cp:coreProperties>
</file>