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Star Wars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Finn    </w:t>
      </w:r>
      <w:r>
        <w:t xml:space="preserve">   Poe Dameron    </w:t>
      </w:r>
      <w:r>
        <w:t xml:space="preserve">   Sith    </w:t>
      </w:r>
      <w:r>
        <w:t xml:space="preserve">   Jedi    </w:t>
      </w:r>
      <w:r>
        <w:t xml:space="preserve">   Kylo Ren    </w:t>
      </w:r>
      <w:r>
        <w:t xml:space="preserve">   Stormtroopers    </w:t>
      </w:r>
      <w:r>
        <w:t xml:space="preserve">   The force    </w:t>
      </w:r>
      <w:r>
        <w:t xml:space="preserve">   Dark side    </w:t>
      </w:r>
      <w:r>
        <w:t xml:space="preserve">   Death star    </w:t>
      </w:r>
      <w:r>
        <w:t xml:space="preserve">   Lightsabers    </w:t>
      </w:r>
      <w:r>
        <w:t xml:space="preserve">   Chewbacca    </w:t>
      </w:r>
      <w:r>
        <w:t xml:space="preserve">   Millennium falcon    </w:t>
      </w:r>
      <w:r>
        <w:t xml:space="preserve">   Rey    </w:t>
      </w:r>
      <w:r>
        <w:t xml:space="preserve">   C3po    </w:t>
      </w:r>
      <w:r>
        <w:t xml:space="preserve">   R2d2    </w:t>
      </w:r>
      <w:r>
        <w:t xml:space="preserve">   Bb8    </w:t>
      </w:r>
      <w:r>
        <w:t xml:space="preserve">   Ewoks    </w:t>
      </w:r>
      <w:r>
        <w:t xml:space="preserve">   Droids    </w:t>
      </w:r>
      <w:r>
        <w:t xml:space="preserve">   Hans Solo    </w:t>
      </w:r>
      <w:r>
        <w:t xml:space="preserve">   Luke Skywalker    </w:t>
      </w:r>
      <w:r>
        <w:t xml:space="preserve">   Princess Leia    </w:t>
      </w:r>
      <w:r>
        <w:t xml:space="preserve">   Yoda    </w:t>
      </w:r>
      <w:r>
        <w:t xml:space="preserve">   Darth Vader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Wars</dc:title>
  <dcterms:created xsi:type="dcterms:W3CDTF">2021-10-11T17:58:04Z</dcterms:created>
  <dcterms:modified xsi:type="dcterms:W3CDTF">2021-10-11T17:58:04Z</dcterms:modified>
</cp:coreProperties>
</file>