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 Wars: A New Hope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doesn't need to see his identification.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man inside R2-D2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better than a lightsaber by your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They ride single file to hide their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Into the____, fly-boy!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C-3PO or R2-D2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"Yes, Greedo. I was just going to see your boss."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station is now the ultimate power in the universe!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 surrounds us and penetrates us. It binds the galaxy together.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Luke Skywalker's call 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Color of Luke Skywalker's first Lightsaber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"I used to bulls eye _____  ______ in my T-16 back home..."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moon with the rebel base orbited this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Who said "We have no weapons, you can't possibly..."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Brought C-3PO to life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Rebels fight against whom.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"Where are you taking this... thing?"  What is this thing?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Made the Kessel run in under 12 parsecs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Class of fighter that Luke Skywalker pilots.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Played a walking carpet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brings the Millennium Falcon into the Death Star.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said "I have you now!"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Luke Skywalker's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Luke Skywalker's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That wizard is just a crazy old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"Going somewhere, Solo?"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Sold C-3PO and R2-D2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peaceful planet.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Wars: A New Hope</dc:title>
  <dcterms:created xsi:type="dcterms:W3CDTF">2021-10-11T17:58:47Z</dcterms:created>
  <dcterms:modified xsi:type="dcterms:W3CDTF">2021-10-11T17:58:47Z</dcterms:modified>
</cp:coreProperties>
</file>