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Wars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Officer who commands the First Order's legions of troopers in The Force Awakens.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is Mace Windu's lightsaber?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elite shock troops fanatically loyal to the Empire and impossible to sway from the Imperial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Desert planet and childhood home of Anakin Skywalker (Darth Vader) and Luke Skywalker. Location of Jabba's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only non Jedi in the original Star Wars trilogy to use a lightsaber?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Initial commander of Darth Vader's Super Star Destroyer Executor in The Empire Strikes Back. Vader kills 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Homeworld of Han Solo. An industrial planet with a strong culture of training pilots.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Sentient furred bipeds native to the moon of Endor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star wars movie was filmed entirely in the studio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stood bravely against the evil of the Galactic Empire, never backing down despite overwhelming odds. Formed from resistance movements that arose during the Clone Wars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Forest planet with an ancient Jedi Temple.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Luke Skywalker's friend from Tatooine who helps in attacking the Death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legendary Wookiee warrior and Han Solo’s co-pilot aboard the Millennium Falcon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Rodian bounty hunter who serves Jabba the Hutt. Shot and killed by Han Solo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seduced by the dark side of the Force, became a Sith Lord, and led the Empire’s eradication of the Jedi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Outer Rim planetoid within an asteroid field of the same name; birthplace of Luke Skywalker and Leia Organa.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Luke Skywalker begins a journey that will change the galaxy, as he leaves his home planet, battles the evil Empire, and learns the ways of the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FN-2187 was trained since birth to serve the First Order as a stormtrooper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 Crossword</dc:title>
  <dcterms:created xsi:type="dcterms:W3CDTF">2021-10-11T17:58:24Z</dcterms:created>
  <dcterms:modified xsi:type="dcterms:W3CDTF">2021-10-11T17:58:24Z</dcterms:modified>
</cp:coreProperties>
</file>