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Star Wars: 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is Luke's father?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character used to smuggle guns before he opened a diner on Coruscant and also is partially named after George Lucas’ son.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year was "A new hope" Released?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Luke and Leia are..?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Harrison Ford's networth? (aka Han Solo)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Which movie is Kylie's least favourite?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Obi-Wan Kenobi, also known 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color eyes does yoda have?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day of the week did Leia Organa die?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What's a movie and also Tv show known well that actor Mark Hamill played a roll in?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 Wars: Word Search </dc:title>
  <dcterms:created xsi:type="dcterms:W3CDTF">2021-10-11T17:59:48Z</dcterms:created>
  <dcterms:modified xsi:type="dcterms:W3CDTF">2021-10-11T17:59:48Z</dcterms:modified>
</cp:coreProperties>
</file>