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ANIKIN    </w:t>
      </w:r>
      <w:r>
        <w:t xml:space="preserve">   DARTH MAUL    </w:t>
      </w:r>
      <w:r>
        <w:t xml:space="preserve">   DARTH VADER    </w:t>
      </w:r>
      <w:r>
        <w:t xml:space="preserve">   DEATH STAR    </w:t>
      </w:r>
      <w:r>
        <w:t xml:space="preserve">   DROID    </w:t>
      </w:r>
      <w:r>
        <w:t xml:space="preserve">   HAN SOLO    </w:t>
      </w:r>
      <w:r>
        <w:t xml:space="preserve">   JABA THE HUTT    </w:t>
      </w:r>
      <w:r>
        <w:t xml:space="preserve">   JANGO FETT    </w:t>
      </w:r>
      <w:r>
        <w:t xml:space="preserve">   JAR JAR BINKS    </w:t>
      </w:r>
      <w:r>
        <w:t xml:space="preserve">   LUKE SKYWALKER    </w:t>
      </w:r>
      <w:r>
        <w:t xml:space="preserve">   MACE WINDU    </w:t>
      </w:r>
      <w:r>
        <w:t xml:space="preserve">   OBI WAN KANOBI    </w:t>
      </w:r>
      <w:r>
        <w:t xml:space="preserve">   PALPETINE    </w:t>
      </w:r>
      <w:r>
        <w:t xml:space="preserve">   PRINCESS LIEA    </w:t>
      </w:r>
      <w:r>
        <w:t xml:space="preserve">   YODA    </w:t>
      </w:r>
      <w:r>
        <w:t xml:space="preserve">   ZAM WESELL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2021-10-11T17:57:15Z</dcterms:created>
  <dcterms:modified xsi:type="dcterms:W3CDTF">2021-10-11T17:57:15Z</dcterms:modified>
</cp:coreProperties>
</file>