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Star Wars</w:t>
      </w:r>
    </w:p>
    <w:p>
      <w:pPr>
        <w:pStyle w:val="Questions"/>
      </w:pPr>
      <w:r>
        <w:t xml:space="preserve">1. ARCNRO </w:t>
      </w:r>
      <w:r>
        <w:rPr>
          <w:u w:val="single"/>
        </w:rPr>
        <w:t xml:space="preserve">__rancor____________________________________</w:t>
      </w:r>
    </w:p>
    <w:p>
      <w:pPr>
        <w:pStyle w:val="Questions"/>
      </w:pPr>
      <w:r>
        <w:t xml:space="preserve">2. OOMOSRTPETRR </w:t>
      </w:r>
      <w:r>
        <w:rPr>
          <w:u w:val="single"/>
        </w:rPr>
        <w:t xml:space="preserve">__stormtrooper________________________</w:t>
      </w:r>
    </w:p>
    <w:p>
      <w:pPr>
        <w:pStyle w:val="Questions"/>
      </w:pPr>
      <w:r>
        <w:t xml:space="preserve">3. AAWDNAP </w:t>
      </w:r>
      <w:r>
        <w:rPr>
          <w:u w:val="single"/>
        </w:rPr>
        <w:t xml:space="preserve">__padawan__________________________________</w:t>
      </w:r>
    </w:p>
    <w:p>
      <w:pPr>
        <w:pStyle w:val="Questions"/>
      </w:pPr>
      <w:r>
        <w:t xml:space="preserve">4. HTIIRETEGF </w:t>
      </w:r>
      <w:r>
        <w:rPr>
          <w:u w:val="single"/>
        </w:rPr>
        <w:t xml:space="preserve">__tiefighter____________________________</w:t>
      </w:r>
    </w:p>
    <w:p>
      <w:pPr>
        <w:pStyle w:val="Questions"/>
      </w:pPr>
      <w:r>
        <w:t xml:space="preserve">5. THIS </w:t>
      </w:r>
      <w:r>
        <w:rPr>
          <w:u w:val="single"/>
        </w:rPr>
        <w:t xml:space="preserve">__sith________________________________________</w:t>
      </w:r>
    </w:p>
    <w:p>
      <w:pPr>
        <w:pStyle w:val="Questions"/>
      </w:pPr>
      <w:r>
        <w:t xml:space="preserve">6. LPPNATEIA </w:t>
      </w:r>
      <w:r>
        <w:rPr>
          <w:u w:val="single"/>
        </w:rPr>
        <w:t xml:space="preserve">__palpatine______________________________</w:t>
      </w:r>
    </w:p>
    <w:p>
      <w:pPr>
        <w:pStyle w:val="Questions"/>
      </w:pPr>
      <w:r>
        <w:t xml:space="preserve">7. RDDIO </w:t>
      </w:r>
      <w:r>
        <w:rPr>
          <w:u w:val="single"/>
        </w:rPr>
        <w:t xml:space="preserve">__droid______________________________________</w:t>
      </w:r>
    </w:p>
    <w:p>
      <w:pPr>
        <w:pStyle w:val="Questions"/>
      </w:pPr>
      <w:r>
        <w:t xml:space="preserve">8. OYDA </w:t>
      </w:r>
      <w:r>
        <w:rPr>
          <w:u w:val="single"/>
        </w:rPr>
        <w:t xml:space="preserve">__yoda________________________________________</w:t>
      </w:r>
    </w:p>
    <w:p>
      <w:pPr>
        <w:pStyle w:val="Questions"/>
      </w:pPr>
      <w:r>
        <w:t xml:space="preserve">9. INKNAA </w:t>
      </w:r>
      <w:r>
        <w:rPr>
          <w:u w:val="single"/>
        </w:rPr>
        <w:t xml:space="preserve">__anakin____________________________________</w:t>
      </w:r>
    </w:p>
    <w:p>
      <w:pPr>
        <w:pStyle w:val="Questions"/>
      </w:pPr>
      <w:r>
        <w:t xml:space="preserve">10. ADTRH VEDRA </w:t>
      </w:r>
      <w:r>
        <w:rPr>
          <w:u w:val="single"/>
        </w:rPr>
        <w:t xml:space="preserve">__darth vader__________________________</w:t>
      </w:r>
    </w:p>
    <w:p>
      <w:pPr>
        <w:pStyle w:val="Questions"/>
      </w:pPr>
      <w:r>
        <w:t xml:space="preserve">11. DEJI GNITKH </w:t>
      </w:r>
      <w:r>
        <w:rPr>
          <w:u w:val="single"/>
        </w:rPr>
        <w:t xml:space="preserve">__jedi knight__________________________</w:t>
      </w:r>
    </w:p>
    <w:p>
      <w:pPr>
        <w:pStyle w:val="Questions"/>
      </w:pPr>
      <w:r>
        <w:t xml:space="preserve">12. ECONL </w:t>
      </w:r>
      <w:r>
        <w:rPr>
          <w:u w:val="single"/>
        </w:rPr>
        <w:t xml:space="preserve">__clone______________________________________</w:t>
      </w:r>
    </w:p>
    <w:p>
      <w:pPr>
        <w:pStyle w:val="Questions"/>
      </w:pPr>
      <w:r>
        <w:t xml:space="preserve">13. BHCCCAWAE </w:t>
      </w:r>
      <w:r>
        <w:rPr>
          <w:u w:val="single"/>
        </w:rPr>
        <w:t xml:space="preserve">__chewbacca______________________________</w:t>
      </w:r>
    </w:p>
    <w:p>
      <w:pPr>
        <w:pStyle w:val="Questions"/>
      </w:pPr>
      <w:r>
        <w:t xml:space="preserve">14. BAOB ETTF </w:t>
      </w:r>
      <w:r>
        <w:rPr>
          <w:u w:val="single"/>
        </w:rPr>
        <w:t xml:space="preserve">__boba fett______________________________</w:t>
      </w:r>
    </w:p>
    <w:p>
      <w:pPr>
        <w:pStyle w:val="Questions"/>
      </w:pPr>
      <w:r>
        <w:t xml:space="preserve">15. MIREEP </w:t>
      </w:r>
      <w:r>
        <w:rPr>
          <w:u w:val="single"/>
        </w:rPr>
        <w:t xml:space="preserve">__empire____________________________________</w:t>
      </w:r>
    </w:p>
    <w:p>
      <w:pPr>
        <w:pStyle w:val="Questions"/>
      </w:pPr>
      <w:r>
        <w:t xml:space="preserve">16. HETAD ARST </w:t>
      </w:r>
      <w:r>
        <w:rPr>
          <w:u w:val="single"/>
        </w:rPr>
        <w:t xml:space="preserve">__Death Star____________________________</w:t>
      </w:r>
    </w:p>
    <w:p>
      <w:pPr>
        <w:pStyle w:val="Questions"/>
      </w:pPr>
      <w:r>
        <w:t xml:space="preserve">17. TIONTAOE </w:t>
      </w:r>
      <w:r>
        <w:rPr>
          <w:u w:val="single"/>
        </w:rPr>
        <w:t xml:space="preserve">__tatooine________________________________</w:t>
      </w:r>
    </w:p>
    <w:p>
      <w:pPr>
        <w:pStyle w:val="Questions"/>
      </w:pPr>
      <w:r>
        <w:t xml:space="preserve">18. RSAT YREOTDERS </w:t>
      </w:r>
      <w:r>
        <w:rPr>
          <w:u w:val="single"/>
        </w:rPr>
        <w:t xml:space="preserve">__star destroyer____________________</w:t>
      </w:r>
    </w:p>
    <w:p>
      <w:pPr>
        <w:pStyle w:val="Questions"/>
      </w:pPr>
      <w:r>
        <w:t xml:space="preserve">19. SETCRANEIS </w:t>
      </w:r>
      <w:r>
        <w:rPr>
          <w:u w:val="single"/>
        </w:rPr>
        <w:t xml:space="preserve">__resistance____________________________</w:t>
      </w:r>
    </w:p>
    <w:p>
      <w:pPr>
        <w:pStyle w:val="Questions"/>
      </w:pPr>
      <w:r>
        <w:t xml:space="preserve">20. UEKL SYRAKKWLE </w:t>
      </w:r>
      <w:r>
        <w:rPr>
          <w:u w:val="single"/>
        </w:rPr>
        <w:t xml:space="preserve">__Luke Skywalker____________________</w:t>
      </w:r>
    </w:p>
    <w:p>
      <w:pPr>
        <w:pStyle w:val="Questions"/>
      </w:pPr>
      <w:r>
        <w:t xml:space="preserve">21. NEMIILMNLU ALNCFO </w:t>
      </w:r>
      <w:r>
        <w:rPr>
          <w:u w:val="single"/>
        </w:rPr>
        <w:t xml:space="preserve">__millennium falcon______________</w:t>
      </w:r>
    </w:p>
    <w:p>
      <w:pPr>
        <w:pStyle w:val="Questions"/>
      </w:pPr>
      <w:r>
        <w:t xml:space="preserve">22. KDOUO </w:t>
      </w:r>
      <w:r>
        <w:rPr>
          <w:u w:val="single"/>
        </w:rPr>
        <w:t xml:space="preserve">__dooku______________________________________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Wars</dc:title>
  <dcterms:created xsi:type="dcterms:W3CDTF">2021-10-11T17:58:07Z</dcterms:created>
  <dcterms:modified xsi:type="dcterms:W3CDTF">2021-10-11T17:58:07Z</dcterms:modified>
</cp:coreProperties>
</file>