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p>
      <w:pPr>
        <w:pStyle w:val="Questions"/>
      </w:pPr>
      <w:r>
        <w:t xml:space="preserve">1. ARCNRO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OOMOSRTPETRR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AAWDNAP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HTIIRETEGF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THIS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LPPNATEIA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RDDIO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OYDA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INKNAA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ADTRH VEDRA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DEJI GNITKH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ECONL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BHCCCAWAE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BAOB ETTF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MIREEP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HETAD ARST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TIONTAOE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RSAT YREOTDERS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SETCRANEIS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UEKL SYRAKKWLE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NEMIILMNLU ALNCFO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KDOUO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2021-10-11T17:58:06Z</dcterms:created>
  <dcterms:modified xsi:type="dcterms:W3CDTF">2021-10-11T17:58:06Z</dcterms:modified>
</cp:coreProperties>
</file>