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Starbucks Crossword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  <w:p>
            <w:pPr>
              <w:pStyle w:val="CrossgridAnswerTiny"/>
            </w:pPr>
            <w:r>
              <w:t xml:space="preserve">V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  <w:p>
            <w:pPr>
              <w:pStyle w:val="CrossgridAnswerTiny"/>
            </w:pPr>
            <w:r>
              <w:t xml:space="preserve">B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F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  <w:p>
            <w:pPr>
              <w:pStyle w:val="CrossgridAnswerTiny"/>
            </w:pPr>
            <w:r>
              <w:t xml:space="preserve">M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  <w:p>
            <w:pPr>
              <w:pStyle w:val="CrossgridAnswerTiny"/>
            </w:pPr>
            <w:r>
              <w:t xml:space="preserve">G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D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C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W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H</w:t>
            </w:r>
          </w:p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K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Y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O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L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A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U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  <w:p>
            <w:pPr>
              <w:pStyle w:val="CrossgridAnswerTiny"/>
            </w:pPr>
            <w:r>
              <w:t xml:space="preserve">S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I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R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N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T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P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 </w:t>
            </w:r>
          </w:p>
          <w:p>
            <w:pPr>
              <w:pStyle w:val="CrossgridAnswerTiny"/>
            </w:pPr>
            <w:r>
              <w:t xml:space="preserve">E</w:t>
            </w:r>
          </w:p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Name inspired by the first mate in Moby-Dick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cafe or other place where coffee is served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Regular cup of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hot drink made by infusing the dried crushed leaves in boiling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Medium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8oz cup of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Non-Fat milk and sugar free syrups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Small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Starbucks Logo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Jerry Baldwin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A serving of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Kevin Johnson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Frozen coffee beverages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Drink something taking small mouthfulls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Starbucks employee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 hot drink made from the roasted and ground seeds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 person whose job involves preparing or serving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Large coffee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Make by mixing with hot water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Drink or flavoring made with chocolate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Eat or drink with a loud sloppy sucking noise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A coffee drink made with espresso and steamed milk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Starbucks Crossword</dc:title>
  <dcterms:created xsi:type="dcterms:W3CDTF">2021-10-11T17:59:33Z</dcterms:created>
  <dcterms:modified xsi:type="dcterms:W3CDTF">2021-10-11T17:59:33Z</dcterms:modified>
</cp:coreProperties>
</file>