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Starbucks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Starbucks signature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Blended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Starbucks largest drink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 with the dome 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Flaky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Cupcake without frosting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Fruit 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Starbucks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Starbucks smallest drink size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Starbucks</dc:title>
  <dcterms:created xsi:type="dcterms:W3CDTF">2021-10-11T17:58:32Z</dcterms:created>
  <dcterms:modified xsi:type="dcterms:W3CDTF">2021-10-11T17:58:32Z</dcterms:modified>
</cp:coreProperties>
</file>