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Starconstellations</w:t>
      </w:r>
    </w:p>
    <w:p>
      <w:pPr>
        <w:pStyle w:val="Questions"/>
      </w:pPr>
      <w:r>
        <w:t xml:space="preserve">1. ACZDIO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NISAOOTCNTLEL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SAIER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IBRGIPDPE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ATSR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APGUSES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SPPI​PU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CRC​ENA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TXSNSEA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RUX​C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C​AROD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I​NROO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RS​PISUCO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EOSOTB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OXPEHNI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UGRS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LYRA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Starconstellations</dc:title>
  <dcterms:created xsi:type="dcterms:W3CDTF">2021-10-11T17:59:09Z</dcterms:created>
  <dcterms:modified xsi:type="dcterms:W3CDTF">2021-10-11T17:59:09Z</dcterms:modified>
</cp:coreProperties>
</file>