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Stargirl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Jerry Spinelli    </w:t>
      </w:r>
      <w:r>
        <w:t xml:space="preserve">   Kovac    </w:t>
      </w:r>
      <w:r>
        <w:t xml:space="preserve">   Hot Seat    </w:t>
      </w:r>
      <w:r>
        <w:t xml:space="preserve">   Wayne    </w:t>
      </w:r>
      <w:r>
        <w:t xml:space="preserve">   Ukee Dooks    </w:t>
      </w:r>
      <w:r>
        <w:t xml:space="preserve">   Senor Saguaro    </w:t>
      </w:r>
      <w:r>
        <w:t xml:space="preserve">   State Championship    </w:t>
      </w:r>
      <w:r>
        <w:t xml:space="preserve">   Mr. McShane    </w:t>
      </w:r>
      <w:r>
        <w:t xml:space="preserve">   Barney    </w:t>
      </w:r>
      <w:r>
        <w:t xml:space="preserve">   Hillari    </w:t>
      </w:r>
      <w:r>
        <w:t xml:space="preserve">   Kevin    </w:t>
      </w:r>
      <w:r>
        <w:t xml:space="preserve">   Archie    </w:t>
      </w:r>
      <w:r>
        <w:t xml:space="preserve">   Dori Dilson    </w:t>
      </w:r>
      <w:r>
        <w:t xml:space="preserve">   Susan    </w:t>
      </w:r>
      <w:r>
        <w:t xml:space="preserve">   Mica Country Club    </w:t>
      </w:r>
      <w:r>
        <w:t xml:space="preserve">   Ocotillo Ball    </w:t>
      </w:r>
      <w:r>
        <w:t xml:space="preserve">   Mica High    </w:t>
      </w:r>
      <w:r>
        <w:t xml:space="preserve">   Cinnamon    </w:t>
      </w:r>
      <w:r>
        <w:t xml:space="preserve">   Stargirl    </w:t>
      </w:r>
      <w:r>
        <w:t xml:space="preserve">   Leo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Stargirl</dc:title>
  <dcterms:created xsi:type="dcterms:W3CDTF">2021-10-11T17:58:25Z</dcterms:created>
  <dcterms:modified xsi:type="dcterms:W3CDTF">2021-10-11T17:58:25Z</dcterms:modified>
</cp:coreProperties>
</file>