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dance at the end of the story [two words]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Archie's job [before retirement]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nickname the girls gave Leo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stargirl would play on others'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Leo lived before moving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Stargirl's pet rat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the story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highschool they all attended [two words]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Stargirl sing happy birthday  to instead of hillari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girl who disliked stargirl from the beginning to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school's basketball team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Kevin and Leo's talk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Stargirl's real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Stargirl</dc:title>
  <dcterms:created xsi:type="dcterms:W3CDTF">2021-10-11T17:58:37Z</dcterms:created>
  <dcterms:modified xsi:type="dcterms:W3CDTF">2021-10-11T17:58:37Z</dcterms:modified>
</cp:coreProperties>
</file>