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Stargirl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main character; she is different from everyone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Mica High's school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host of Hot Seat; Leo's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instrument Stargirl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true friend of Stargirl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contest in which Stargirl gives an oral speech and wins first place in state championship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Stargirl was ________ after what she did at the basketball playoffs. A synonym for this word is avoid.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giant cactus found in Archie's backyard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Stragirl was a ___________ that cheered for the football and basketball teams.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highschool in which our main characters attend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Stargirl can't be; something Leo wants her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Stargirl was the _____ for the school-spirit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Mica High's TV show that interviews interesting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 place where Stargirl visits to see the sunset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popular girl at Mica High; she hates Stargirl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that describes Stargirl; same as diverse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pet rat of Stargirl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old paleontologist who teaches kids at his house; tells Leo advice about Stargirl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teacher that supports Stargirl to win the oratorical contest for state championship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person telling the story; he is Stargirl's love interest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Stargirl Crossword Puzzle</dc:title>
  <dcterms:created xsi:type="dcterms:W3CDTF">2021-10-11T17:58:30Z</dcterms:created>
  <dcterms:modified xsi:type="dcterms:W3CDTF">2021-10-11T17:58:30Z</dcterms:modified>
</cp:coreProperties>
</file>