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Stargirl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Ignorant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Extremely excited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piece of music suitable for such performance.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Failure or refusal to conform, as with established customs, attitudes, or ideas.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Destroyed completly or beyond recognition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Uncovered, 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Malicious,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cactus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Bragging, Arrogant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Resistant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trick or prank, something unreal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Stargirl Vocab</dc:title>
  <dcterms:created xsi:type="dcterms:W3CDTF">2021-10-11T17:58:23Z</dcterms:created>
  <dcterms:modified xsi:type="dcterms:W3CDTF">2021-10-11T17:58:23Z</dcterms:modified>
</cp:coreProperties>
</file>