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Stargirl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Ignorant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Extremely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piece of music suitable for such performance.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Failure or refusal to conform, as with established customs, attitudes, or ideas.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Destroyed completly or beyond recognition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Uncovered,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Malicious,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cactus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Bragging, Arrogant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trick or prank, something unreal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Stargirl Vocab</dc:title>
  <dcterms:created xsi:type="dcterms:W3CDTF">2021-10-11T17:58:24Z</dcterms:created>
  <dcterms:modified xsi:type="dcterms:W3CDTF">2021-10-11T17:58:24Z</dcterms:modified>
</cp:coreProperties>
</file>