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Stars, Galaxies and the Universe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Pair of stars that revolve around each other and are held together by gravity.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Nightly luminous stars from main sequence stars that are more massive than the sun, which becomes larger than giants in their third stage.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observed change in the frequency of a wave when  the source or observer is moving.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colors in the spectrum of a side moving toward earth are shifted slightly toward blue.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collection of stars, dust, and gas bound together by gravity.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large celestial body that is composed of gas and that emits light.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spiral galaxy in which the sun is one of hundreds of billions of stars.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study of the origin, properties, and evolution of the universe.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brightness of a star as seen from earth.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Unknown material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object so massive and dense that even light cannot escape its gravity.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total amount of energy stars give off each second.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large cloud of gas or dust in interstellar space; a region in space where stars are born.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coldest temperature possible.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14 billion years ago, a sudden event that sent all matter and energy outward in all directions.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star that suddenly becomes brighter.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Stars, Galaxies and the Universe</dc:title>
  <dcterms:created xsi:type="dcterms:W3CDTF">2021-10-11T17:58:37Z</dcterms:created>
  <dcterms:modified xsi:type="dcterms:W3CDTF">2021-10-11T17:58:37Z</dcterms:modified>
</cp:coreProperties>
</file>