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Stars and Galaxies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astunomical unit    </w:t>
      </w:r>
      <w:r>
        <w:t xml:space="preserve">   asteroid    </w:t>
      </w:r>
      <w:r>
        <w:t xml:space="preserve">   planet    </w:t>
      </w:r>
      <w:r>
        <w:t xml:space="preserve">   universe    </w:t>
      </w:r>
      <w:r>
        <w:t xml:space="preserve">   light years    </w:t>
      </w:r>
      <w:r>
        <w:t xml:space="preserve">   star    </w:t>
      </w:r>
      <w:r>
        <w:t xml:space="preserve">   gravity    </w:t>
      </w:r>
      <w:r>
        <w:t xml:space="preserve">   big bang    </w:t>
      </w:r>
      <w:r>
        <w:t xml:space="preserve">   elliptical    </w:t>
      </w:r>
      <w:r>
        <w:t xml:space="preserve">   irregular    </w:t>
      </w:r>
      <w:r>
        <w:t xml:space="preserve">   spiral    </w:t>
      </w:r>
      <w:r>
        <w:t xml:space="preserve">   milky way    </w:t>
      </w:r>
      <w:r>
        <w:t xml:space="preserve">   cluster    </w:t>
      </w:r>
      <w:r>
        <w:t xml:space="preserve">   white dwarfgalaxy    </w:t>
      </w:r>
      <w:r>
        <w:t xml:space="preserve">   neutron star    </w:t>
      </w:r>
      <w:r>
        <w:t xml:space="preserve">   supernova    </w:t>
      </w:r>
      <w:r>
        <w:t xml:space="preserve">   nuclear fusion    </w:t>
      </w:r>
      <w:r>
        <w:t xml:space="preserve">   black hole    </w:t>
      </w:r>
      <w:r>
        <w:t xml:space="preserve">   red giant    </w:t>
      </w:r>
      <w:r>
        <w:t xml:space="preserve">   nebula    </w:t>
      </w:r>
      <w:r>
        <w:t xml:space="preserve">   white dwarf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 and Galaxies</dc:title>
  <dcterms:created xsi:type="dcterms:W3CDTF">2021-10-11T17:59:31Z</dcterms:created>
  <dcterms:modified xsi:type="dcterms:W3CDTF">2021-10-11T17:59:31Z</dcterms:modified>
</cp:coreProperties>
</file>