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Stars in Time Square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subway    </w:t>
      </w:r>
      <w:r>
        <w:t xml:space="preserve">   cage    </w:t>
      </w:r>
      <w:r>
        <w:t xml:space="preserve">   Chester    </w:t>
      </w:r>
      <w:r>
        <w:t xml:space="preserve">   Harry Cat    </w:t>
      </w:r>
      <w:r>
        <w:t xml:space="preserve">   magazines    </w:t>
      </w:r>
      <w:r>
        <w:t xml:space="preserve">   Mama Bellini    </w:t>
      </w:r>
      <w:r>
        <w:t xml:space="preserve">   Mario    </w:t>
      </w:r>
      <w:r>
        <w:t xml:space="preserve">   Mr. Smedley    </w:t>
      </w:r>
      <w:r>
        <w:t xml:space="preserve">   newspaper    </w:t>
      </w:r>
      <w:r>
        <w:t xml:space="preserve">   Papa Bellini    </w:t>
      </w:r>
      <w:r>
        <w:t xml:space="preserve">   Sai Fong    </w:t>
      </w:r>
      <w:r>
        <w:t xml:space="preserve">   subway station    </w:t>
      </w:r>
      <w:r>
        <w:t xml:space="preserve">   Tucker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 in Time Square</dc:title>
  <dcterms:created xsi:type="dcterms:W3CDTF">2021-10-11T17:58:18Z</dcterms:created>
  <dcterms:modified xsi:type="dcterms:W3CDTF">2021-10-11T17:58:18Z</dcterms:modified>
</cp:coreProperties>
</file>